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Effective date: January 08, 2019</w:t>
      </w:r>
    </w:p>
    <w:p>
      <w:r>
        <w:t>VIP Trip Trivia ("us", "we", or "our") operates the VIP Trip Trivia mobile application (hereinafter referred to as the "Service").</w:t>
      </w:r>
    </w:p>
    <w:p>
      <w:r>
        <w:t>This page informs you of our policies regarding the collection, use, and disclosure of personal data when you use our Service and the choices you have associated with that data. The Privacy Policy for VIP Trip Trivia is based on the</w:t>
      </w:r>
      <w:hyperlink r:id="rId8">
        <w:r>
          <w:rPr>
            <w:rStyle w:val="Hyperlink"/>
          </w:rPr>
          <w:t>TermsFeed's Privacy Policy Template</w:t>
        </w:r>
      </w:hyperlink>
      <w:r>
        <w:t>.</w:t>
      </w:r>
    </w:p>
    <w:p>
      <w: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w:t>
      </w:r>
    </w:p>
    <w:p>
      <w:pPr>
        <w:pStyle w:val="21"/>
      </w:pPr>
      <w:r>
        <w:t>Definitions</w:t>
      </w:r>
    </w:p>
    <w:p>
      <w:pPr>
        <w:pStyle w:val="aa"/>
      </w:pPr>
      <w:r>
        <w:rPr>
          <w:b/>
        </w:rPr>
        <w:t>Service</w:t>
      </w:r>
      <w:r/>
    </w:p>
    <w:p>
      <w:pPr>
        <w:pStyle w:val="aa"/>
      </w:pPr>
      <w:r>
        <w:t>Service is the VIP Trip Trivia mobile application operated by VIP Trip Trivia</w:t>
      </w:r>
    </w:p>
    <w:p>
      <w:pPr>
        <w:pStyle w:val="aa"/>
      </w:pPr>
      <w:r>
        <w:rPr>
          <w:b/>
        </w:rPr>
        <w:t>Personal Data</w:t>
      </w:r>
      <w:r/>
    </w:p>
    <w:p>
      <w:pPr>
        <w:pStyle w:val="aa"/>
      </w:pPr>
      <w:r>
        <w:t>Personal Data means data about a living individual who can be identified from those data (or from those and other information either in our possession or likely to come into our possession).</w:t>
      </w:r>
    </w:p>
    <w:p>
      <w:pPr>
        <w:pStyle w:val="aa"/>
      </w:pPr>
      <w:r>
        <w:rPr>
          <w:b/>
        </w:rPr>
        <w:t>Usage Data</w:t>
      </w:r>
      <w:r/>
    </w:p>
    <w:p>
      <w:pPr>
        <w:pStyle w:val="aa"/>
      </w:pPr>
      <w:r>
        <w:t>Usage Data is data collected automatically either generated by the use of the Service or from the Service infrastructure itself (for example, the duration of a page visit).</w:t>
      </w:r>
    </w:p>
    <w:p>
      <w:pPr>
        <w:pStyle w:val="aa"/>
      </w:pPr>
      <w:r>
        <w:rPr>
          <w:b/>
        </w:rPr>
        <w:t>Cookies</w:t>
      </w:r>
      <w:r/>
    </w:p>
    <w:p>
      <w:pPr>
        <w:pStyle w:val="aa"/>
      </w:pPr>
      <w:r>
        <w:t>Cookies are small files stored on your device (computer or mobile device).</w:t>
      </w:r>
    </w:p>
    <w:p>
      <w:pPr>
        <w:pStyle w:val="21"/>
      </w:pPr>
      <w:r>
        <w:t>Information Collection and Use</w:t>
      </w:r>
    </w:p>
    <w:p>
      <w:r>
        <w:t>We collect several different types of information for various purposes to provide and improve our Service to you.</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 Data"). Personally identifiable information may include, but is not limited to:</w:t>
      </w:r>
    </w:p>
    <w:p>
      <w:pPr>
        <w:pStyle w:val="a0"/>
      </w:pPr>
      <w:r>
        <w:t>Cookies and Usage Data</w:t>
      </w:r>
    </w:p>
    <w:p>
      <w:pPr>
        <w:pStyle w:val="4"/>
      </w:pPr>
      <w:r>
        <w:t>Usage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 ("Usage Data").</w:t>
      </w:r>
    </w:p>
    <w:p>
      <w:pPr>
        <w:pStyle w:val="4"/>
      </w:pPr>
      <w:r>
        <w:t>Tracking Cookies Data</w:t>
      </w:r>
    </w:p>
    <w:p>
      <w:r>
        <w:t>We use cookies and similar tracking technologies to track the activity on our Service and we hold certain information.</w:t>
      </w:r>
    </w:p>
    <w:p>
      <w: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
    <w:p>
      <w:r>
        <w:t>You can instruct your browser to refuse all cookies or to indicate when a cookie is being sent. However, if you do not accept cookies, you may not be able to use some portions of our Service.</w:t>
      </w:r>
    </w:p>
    <w:p>
      <w:r>
        <w:t>Examples of Cookies we use:</w:t>
      </w:r>
    </w:p>
    <w:p>
      <w:pPr>
        <w:pStyle w:val="a0"/>
      </w:pPr>
      <w:r>
        <w:rPr>
          <w:b/>
        </w:rPr>
        <w:t>Session Cookies.</w:t>
      </w:r>
      <w:r>
        <w:t xml:space="preserve"> We use Session Cookies to operate our Service.</w:t>
      </w:r>
    </w:p>
    <w:p>
      <w:pPr>
        <w:pStyle w:val="a0"/>
      </w:pPr>
      <w:r>
        <w:rPr>
          <w:b/>
        </w:rPr>
        <w:t>Preference Cookies.</w:t>
      </w:r>
      <w:r>
        <w:t xml:space="preserve"> We use Preference Cookies to remember your preferences and various settings.</w:t>
      </w:r>
    </w:p>
    <w:p>
      <w:pPr>
        <w:pStyle w:val="a0"/>
      </w:pPr>
      <w:r>
        <w:rPr>
          <w:b/>
        </w:rPr>
        <w:t>Security Cookies.</w:t>
      </w:r>
      <w:r>
        <w:t xml:space="preserve"> We use Security Cookies for security purposes.</w:t>
      </w:r>
    </w:p>
    <w:p>
      <w:pPr>
        <w:pStyle w:val="21"/>
      </w:pPr>
      <w:r>
        <w:t>Use of Data</w:t>
      </w:r>
    </w:p>
    <w:p>
      <w:r>
        <w:t>VIP Trip Trivia uses the collected data for various purposes:</w:t>
      </w:r>
    </w:p>
    <w:p>
      <w:pPr>
        <w:pStyle w:val="a0"/>
      </w:pPr>
      <w:r>
        <w:t>To provide and maintain the Service</w:t>
      </w:r>
    </w:p>
    <w:p>
      <w:pPr>
        <w:pStyle w:val="a0"/>
      </w:pPr>
      <w:r>
        <w:t>To notify you about changes to our Service</w:t>
      </w:r>
    </w:p>
    <w:p>
      <w:pPr>
        <w:pStyle w:val="a0"/>
      </w:pPr>
      <w:r>
        <w:t>To allow you to participate in interactive features of our Service when you choose to do so</w:t>
      </w:r>
    </w:p>
    <w:p>
      <w:pPr>
        <w:pStyle w:val="a0"/>
      </w:pPr>
      <w:r>
        <w:t>To provide customer care and support</w:t>
      </w:r>
    </w:p>
    <w:p>
      <w:pPr>
        <w:pStyle w:val="a0"/>
      </w:pPr>
      <w:r>
        <w:t>To provide analysis or valuable information so that we can improve the Service</w:t>
      </w:r>
    </w:p>
    <w:p>
      <w:pPr>
        <w:pStyle w:val="a0"/>
      </w:pPr>
      <w:r>
        <w:t>To monitor the usage of the Service</w:t>
      </w:r>
    </w:p>
    <w:p>
      <w:pPr>
        <w:pStyle w:val="a0"/>
      </w:pPr>
      <w:r>
        <w:t>To detect, prevent and address technical issues</w:t>
      </w:r>
    </w:p>
    <w:p>
      <w:pPr>
        <w:pStyle w:val="21"/>
      </w:pPr>
      <w:r>
        <w:t>Transfer Of Data</w:t>
      </w:r>
    </w:p>
    <w:p>
      <w:r>
        <w:t>Your information, including Personal Data, may be transferred to - and maintained on - computers located outside of your state, province, country or other governmental jurisdiction where the data protection laws may differ than those from your jurisdiction.</w:t>
      </w:r>
    </w:p>
    <w:p>
      <w:r>
        <w:t>If you are located outside Slovakia and choose to provide information to us, please note that we transfer the data, including Personal Data, to Slovakia and process it there.</w:t>
      </w:r>
    </w:p>
    <w:p>
      <w:r>
        <w:t>Your consent to this Privacy Policy followed by your submission of such information represents your agreement to that transfer.</w:t>
      </w:r>
    </w:p>
    <w:p>
      <w:r>
        <w:t>VIP Trip Trivia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Data</w:t>
      </w:r>
    </w:p>
    <w:p>
      <w:pPr>
        <w:pStyle w:val="31"/>
      </w:pPr>
      <w:r>
        <w:t>Legal Requirements</w:t>
      </w:r>
    </w:p>
    <w:p>
      <w:r>
        <w:t>VIP Trip Trivia may disclose your Personal Data in the good faith belief that such action is necessary to:</w:t>
      </w:r>
    </w:p>
    <w:p>
      <w:pPr>
        <w:pStyle w:val="a0"/>
      </w:pPr>
      <w:r>
        <w:t>To comply with a legal obligation</w:t>
      </w:r>
    </w:p>
    <w:p>
      <w:pPr>
        <w:pStyle w:val="a0"/>
      </w:pPr>
      <w:r>
        <w:t>To protect and defend the rights or property of VIP Trip Trivia</w:t>
      </w:r>
    </w:p>
    <w:p>
      <w:pPr>
        <w:pStyle w:val="a0"/>
      </w:pPr>
      <w:r>
        <w:t>To prevent or investigate possible wrongdoing in connection with the Service</w:t>
      </w:r>
    </w:p>
    <w:p>
      <w:pPr>
        <w:pStyle w:val="a0"/>
      </w:pPr>
      <w:r>
        <w:t>To protect the personal safety of users of the Service or the public</w:t>
      </w:r>
    </w:p>
    <w:p>
      <w:pPr>
        <w:pStyle w:val="a0"/>
      </w:pPr>
      <w:r>
        <w:t>To protect against legal liability</w:t>
      </w:r>
    </w:p>
    <w:p>
      <w:r>
        <w:t xml:space="preserve">As an European citizen, under GDPR, you have certain individual rights. You can learn more about these guides in the </w:t>
      </w:r>
      <w:hyperlink r:id="rId9">
        <w:r>
          <w:rPr>
            <w:rStyle w:val="Hyperlink"/>
          </w:rPr>
          <w:t>GDPR Guide</w:t>
        </w:r>
      </w:hyperlink>
      <w:r>
        <w:t>.</w:t>
      </w:r>
    </w:p>
    <w:p>
      <w:pPr>
        <w:pStyle w:val="21"/>
      </w:pPr>
      <w:r>
        <w:t>Security of Data</w:t>
      </w:r>
    </w:p>
    <w:p>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Service Providers</w:t>
      </w:r>
    </w:p>
    <w:p>
      <w:r>
        <w:t>We may employ third party companies and individuals to facilitate our Service ("Service Providers"), to provide the Service on our behalf, to perform Service-related services or to assist us in analyzing how our Service is used.</w:t>
      </w:r>
    </w:p>
    <w:p>
      <w:r>
        <w:t>These third parties have access to your Personal Data only to perform these tasks on our behalf and are obligated not to disclose or use it for any other purpose.</w:t>
      </w:r>
    </w:p>
    <w:p>
      <w:pPr>
        <w:pStyle w:val="31"/>
      </w:pPr>
      <w:r>
        <w:t>Analytics</w:t>
      </w:r>
    </w:p>
    <w:p>
      <w:r>
        <w:t>We may use third-party Service Providers to monitor and analyze the use of our Service.</w:t>
      </w:r>
    </w:p>
    <w:p>
      <w:pPr>
        <w:pStyle w:val="aa"/>
      </w:pPr>
      <w:r>
        <w:rPr>
          <w:b/>
        </w:rPr>
        <w:t>Unity Analytics</w:t>
      </w:r>
      <w:r/>
    </w:p>
    <w:p>
      <w:pPr>
        <w:pStyle w:val="aa"/>
      </w:pPr>
      <w:r>
        <w:t>Unity Analytics is provided by Unity Technologies.</w:t>
      </w:r>
    </w:p>
    <w:p>
      <w:pPr>
        <w:pStyle w:val="aa"/>
      </w:pPr>
      <w:r>
        <w:t xml:space="preserve">For more information on what type of information Unity Analytics collects, please visit their Privacy Policy page: </w:t>
      </w:r>
      <w:hyperlink r:id="rId10">
        <w:r>
          <w:rPr>
            <w:rStyle w:val="Hyperlink"/>
          </w:rPr>
          <w:t>hhttps://unity3d.com/legal/privacy-policy</w:t>
        </w:r>
      </w:hyperlink>
      <w:r/>
    </w:p>
    <w:p>
      <w:pPr>
        <w:pStyle w:val="21"/>
      </w:pPr>
      <w:r>
        <w:t>Links to Other Sites</w:t>
      </w:r>
    </w:p>
    <w:p>
      <w:r>
        <w:t>Our Service may contain links to other sites that are not operated by us. If you click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Children's Privacy</w:t>
      </w:r>
    </w:p>
    <w:p>
      <w:r>
        <w:t>Our Service does not address anyone under the age of 18 ("Children").</w:t>
      </w:r>
    </w:p>
    <w:p>
      <w: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"effective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please contact us:</w:t>
      </w:r>
    </w:p>
    <w:p>
      <w:pPr>
        <w:pStyle w:val="a0"/>
      </w:pPr>
      <w:r>
        <w:t>By email: helloworld@hrai.it</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0" Type="http://schemas.openxmlformats.org/officeDocument/2006/relationships/hyperlink" Target="https://unity3d.com/legal/privacy-policy" TargetMode="External"/><Relationship Id="rId9" Type="http://schemas.openxmlformats.org/officeDocument/2006/relationships/hyperlink" Target="https://termsfeed.com/blog/gdpr/#Individual_Rights_Under_the_GDPR" TargetMode="External"/><Relationship Id="rId8" Type="http://schemas.openxmlformats.org/officeDocument/2006/relationships/hyperlink" Target="https://termsfeed.com/blog/sample-privacy-policy-template/" TargetMode="External"/><Relationship Id="rId7" Type="http://schemas.openxmlformats.org/officeDocument/2006/relationships/theme" Target="theme/theme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